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6D67B0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6D67B0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User</cp:lastModifiedBy>
  <cp:revision>2</cp:revision>
  <cp:lastPrinted>2020-10-14T08:40:00Z</cp:lastPrinted>
  <dcterms:created xsi:type="dcterms:W3CDTF">2021-01-20T12:59:00Z</dcterms:created>
  <dcterms:modified xsi:type="dcterms:W3CDTF">2021-01-20T12:59:00Z</dcterms:modified>
</cp:coreProperties>
</file>